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Князева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Князев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Князев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Князев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6rplc-16">
    <w:name w:val="cat-Date grp-6 rplc-16"/>
    <w:basedOn w:val="DefaultParagraphFont"/>
  </w:style>
  <w:style w:type="character" w:customStyle="1" w:styleId="cat-Dategrp-7rplc-17">
    <w:name w:val="cat-Date grp-7 rplc-17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7">
    <w:name w:val="cat-Date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